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FB" w:rsidRPr="00CB78B3" w:rsidRDefault="00EE5AFB" w:rsidP="00EE5AFB">
      <w:pPr>
        <w:tabs>
          <w:tab w:val="left" w:pos="1134"/>
        </w:tabs>
        <w:spacing w:after="0" w:line="360" w:lineRule="auto"/>
        <w:contextualSpacing/>
        <w:jc w:val="center"/>
        <w:rPr>
          <w:b/>
          <w:sz w:val="28"/>
          <w:szCs w:val="28"/>
        </w:rPr>
      </w:pPr>
      <w:proofErr w:type="spellStart"/>
      <w:r w:rsidRPr="00AC193E">
        <w:rPr>
          <w:b/>
          <w:sz w:val="28"/>
          <w:szCs w:val="28"/>
        </w:rPr>
        <w:t>Бриф</w:t>
      </w:r>
      <w:proofErr w:type="spellEnd"/>
      <w:r w:rsidRPr="00AC193E">
        <w:rPr>
          <w:b/>
          <w:sz w:val="28"/>
          <w:szCs w:val="28"/>
        </w:rPr>
        <w:t xml:space="preserve"> на створення сайту</w:t>
      </w:r>
    </w:p>
    <w:p w:rsidR="00EE5AFB" w:rsidRDefault="00EE5AFB" w:rsidP="00EE5AFB">
      <w:pPr>
        <w:spacing w:line="360" w:lineRule="auto"/>
        <w:ind w:firstLine="709"/>
        <w:contextualSpacing/>
        <w:jc w:val="both"/>
        <w:rPr>
          <w:sz w:val="28"/>
        </w:rPr>
      </w:pPr>
      <w:proofErr w:type="spellStart"/>
      <w:r w:rsidRPr="00AC193E">
        <w:rPr>
          <w:b/>
          <w:sz w:val="28"/>
        </w:rPr>
        <w:t>Бриф</w:t>
      </w:r>
      <w:proofErr w:type="spellEnd"/>
      <w:r w:rsidRPr="00AC193E">
        <w:t xml:space="preserve"> </w:t>
      </w:r>
      <w:r w:rsidRPr="00AC193E">
        <w:rPr>
          <w:sz w:val="28"/>
        </w:rPr>
        <w:t xml:space="preserve">- це свого роду анкета, за допомогою якої Ви зможете відобразити свої вимоги і побажання до сайту, який Ви хочете замовити. Заповнивши </w:t>
      </w:r>
      <w:proofErr w:type="spellStart"/>
      <w:r w:rsidRPr="00AC193E">
        <w:rPr>
          <w:sz w:val="28"/>
        </w:rPr>
        <w:t>бриф</w:t>
      </w:r>
      <w:proofErr w:type="spellEnd"/>
      <w:r w:rsidRPr="00AC193E">
        <w:rPr>
          <w:sz w:val="28"/>
        </w:rPr>
        <w:t xml:space="preserve">, Ви не лише зайвий раз проаналізуєте майбутній проект, але і чітко уявлятимете собі його остаточний вид. Якісно заповнений </w:t>
      </w:r>
      <w:proofErr w:type="spellStart"/>
      <w:r w:rsidRPr="00AC193E">
        <w:rPr>
          <w:sz w:val="28"/>
        </w:rPr>
        <w:t>бриф</w:t>
      </w:r>
      <w:proofErr w:type="spellEnd"/>
      <w:r w:rsidRPr="00AC193E">
        <w:rPr>
          <w:sz w:val="28"/>
        </w:rPr>
        <w:t xml:space="preserve"> - економить масу часу, що витрачається, як правило, на узгодженні деталей.</w:t>
      </w:r>
    </w:p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B78B3">
        <w:rPr>
          <w:b/>
          <w:sz w:val="28"/>
          <w:szCs w:val="28"/>
        </w:rPr>
        <w:t xml:space="preserve">1. </w:t>
      </w:r>
      <w:r w:rsidRPr="00AC193E">
        <w:rPr>
          <w:b/>
          <w:sz w:val="28"/>
          <w:szCs w:val="28"/>
        </w:rPr>
        <w:t>Інформація про компанію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4"/>
        <w:gridCol w:w="3689"/>
      </w:tblGrid>
      <w:tr w:rsidR="00EE5AFB" w:rsidRPr="00CB78B3" w:rsidTr="00EE5AFB">
        <w:trPr>
          <w:trHeight w:val="338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Назва компанії (чи назва проекту, для якого робиться сайт)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книжковий </w:t>
            </w:r>
            <w:proofErr w:type="spellStart"/>
            <w:r w:rsidRPr="00AC193E">
              <w:rPr>
                <w:lang w:val="uk-UA"/>
              </w:rPr>
              <w:t>інтернет-магазин</w:t>
            </w:r>
            <w:proofErr w:type="spellEnd"/>
            <w:r w:rsidRPr="00AC193E">
              <w:rPr>
                <w:lang w:val="uk-UA"/>
              </w:rPr>
              <w:t xml:space="preserve"> </w:t>
            </w:r>
            <w:proofErr w:type="spellStart"/>
            <w:r w:rsidRPr="00AC193E">
              <w:rPr>
                <w:lang w:val="uk-UA"/>
              </w:rPr>
              <w:t>Bukabench</w:t>
            </w:r>
            <w:proofErr w:type="spellEnd"/>
            <w:r w:rsidRPr="00AC193E">
              <w:rPr>
                <w:lang w:val="uk-UA"/>
              </w:rPr>
              <w:t>.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Представник компанії (замовник)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Контактні дані (Телефон, E - </w:t>
            </w:r>
            <w:proofErr w:type="spellStart"/>
            <w:r w:rsidRPr="00AC193E">
              <w:rPr>
                <w:lang w:val="uk-UA"/>
              </w:rPr>
              <w:t>mail</w:t>
            </w:r>
            <w:proofErr w:type="spellEnd"/>
            <w:r w:rsidRPr="00AC193E">
              <w:rPr>
                <w:lang w:val="uk-UA"/>
              </w:rPr>
              <w:t>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CB78B3" w:rsidTr="001F6538">
        <w:trPr>
          <w:trHeight w:val="270"/>
        </w:trPr>
        <w:tc>
          <w:tcPr>
            <w:tcW w:w="0" w:type="auto"/>
          </w:tcPr>
          <w:p w:rsidR="00EE5AFB" w:rsidRPr="00CB78B3" w:rsidRDefault="00EE5AFB" w:rsidP="001F6538">
            <w:pPr>
              <w:tabs>
                <w:tab w:val="left" w:pos="5940"/>
              </w:tabs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Існуючий сайт (якщо є)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</w:tr>
      <w:tr w:rsidR="00EE5AFB" w:rsidRPr="00CB78B3" w:rsidTr="001F6538">
        <w:trPr>
          <w:trHeight w:val="7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Планована адреса сайту</w:t>
            </w:r>
          </w:p>
        </w:tc>
        <w:tc>
          <w:tcPr>
            <w:tcW w:w="0" w:type="auto"/>
          </w:tcPr>
          <w:p w:rsidR="00EE5AFB" w:rsidRPr="00EE5AFB" w:rsidRDefault="00EE5AFB" w:rsidP="001F6538">
            <w:pPr>
              <w:spacing w:line="360" w:lineRule="auto"/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www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Bukabench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EE5AFB" w:rsidRPr="00CB78B3" w:rsidTr="001F6538">
        <w:trPr>
          <w:trHeight w:val="345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Бажана дата здачі проекту (</w:t>
            </w:r>
            <w:proofErr w:type="spellStart"/>
            <w:r w:rsidRPr="00AC193E">
              <w:rPr>
                <w:lang w:val="uk-UA"/>
              </w:rPr>
              <w:t>deadline</w:t>
            </w:r>
            <w:proofErr w:type="spellEnd"/>
            <w:r w:rsidRPr="00AC193E">
              <w:rPr>
                <w:lang w:val="uk-UA"/>
              </w:rPr>
              <w:t>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</w:tbl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B78B3">
        <w:rPr>
          <w:b/>
          <w:sz w:val="28"/>
          <w:szCs w:val="28"/>
        </w:rPr>
        <w:t xml:space="preserve">2. </w:t>
      </w:r>
      <w:r w:rsidRPr="00AC193E">
        <w:rPr>
          <w:b/>
          <w:sz w:val="28"/>
          <w:szCs w:val="28"/>
        </w:rPr>
        <w:t>Інформація про послуги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4"/>
        <w:gridCol w:w="3611"/>
      </w:tblGrid>
      <w:tr w:rsidR="00EE5AFB" w:rsidRPr="00CB78B3" w:rsidTr="001F6538">
        <w:trPr>
          <w:trHeight w:val="119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Цільова група дії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власники бізнесу</w:t>
            </w:r>
          </w:p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директор</w:t>
            </w:r>
            <w:r>
              <w:rPr>
                <w:lang w:val="uk-UA"/>
              </w:rPr>
              <w:t>и</w:t>
            </w:r>
          </w:p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менеджери</w:t>
            </w:r>
          </w:p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технічні працівники, робітники</w:t>
            </w:r>
          </w:p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>
              <w:rPr>
                <w:lang w:val="uk-UA"/>
              </w:rPr>
              <w:t>науковці, профе</w:t>
            </w:r>
            <w:r w:rsidRPr="00AC193E">
              <w:rPr>
                <w:lang w:val="uk-UA"/>
              </w:rPr>
              <w:t>сор</w:t>
            </w:r>
            <w:r>
              <w:rPr>
                <w:lang w:val="uk-UA"/>
              </w:rPr>
              <w:t>и</w:t>
            </w:r>
            <w:r w:rsidRPr="00AC193E">
              <w:rPr>
                <w:lang w:val="uk-UA"/>
              </w:rPr>
              <w:t>, студенти</w:t>
            </w:r>
          </w:p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домогосподарки</w:t>
            </w:r>
          </w:p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діти</w:t>
            </w:r>
          </w:p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інше (описати)</w:t>
            </w:r>
          </w:p>
          <w:p w:rsidR="00EE5AFB" w:rsidRPr="00CB78B3" w:rsidRDefault="00EE5AFB" w:rsidP="00EE5AFB">
            <w:pPr>
              <w:numPr>
                <w:ilvl w:val="0"/>
                <w:numId w:val="14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усі категорії суспільства</w:t>
            </w:r>
          </w:p>
        </w:tc>
      </w:tr>
      <w:tr w:rsidR="00EE5AFB" w:rsidRPr="00CB78B3" w:rsidTr="001F6538">
        <w:trPr>
          <w:trHeight w:val="7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Інформація про продукти, послуги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CB78B3" w:rsidTr="001F6538">
        <w:trPr>
          <w:trHeight w:val="7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Конкуренти у сфері діяльності (посилання)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CB78B3" w:rsidTr="001F6538">
        <w:trPr>
          <w:trHeight w:val="7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Компаньйони у сфері діяльності (посилання)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CB78B3" w:rsidTr="001F6538">
        <w:trPr>
          <w:trHeight w:val="7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Цілі створення сайту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</w:tbl>
    <w:p w:rsidR="00EE5AFB" w:rsidRDefault="00EE5AFB" w:rsidP="00EE5AFB">
      <w:pPr>
        <w:spacing w:line="360" w:lineRule="auto"/>
        <w:ind w:firstLine="709"/>
        <w:contextualSpacing/>
        <w:jc w:val="both"/>
        <w:rPr>
          <w:sz w:val="28"/>
        </w:rPr>
      </w:pPr>
    </w:p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B78B3">
        <w:rPr>
          <w:b/>
          <w:sz w:val="28"/>
          <w:szCs w:val="28"/>
        </w:rPr>
        <w:t xml:space="preserve">3. </w:t>
      </w:r>
      <w:r w:rsidRPr="00AC193E">
        <w:rPr>
          <w:b/>
          <w:sz w:val="28"/>
          <w:szCs w:val="28"/>
        </w:rPr>
        <w:t>Інформація про існуючий фірмовий стиль (та 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1638"/>
        <w:gridCol w:w="3464"/>
      </w:tblGrid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Наявність (та ні)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Чи є пер</w:t>
            </w:r>
            <w:r>
              <w:rPr>
                <w:lang w:val="uk-UA"/>
              </w:rPr>
              <w:t>шоджерело</w:t>
            </w:r>
            <w:r w:rsidRPr="00AC193E">
              <w:rPr>
                <w:lang w:val="uk-UA"/>
              </w:rPr>
              <w:t xml:space="preserve"> в кривих (та</w:t>
            </w:r>
            <w:r>
              <w:rPr>
                <w:lang w:val="uk-UA"/>
              </w:rPr>
              <w:t>к</w:t>
            </w:r>
            <w:r w:rsidRPr="00AC193E">
              <w:rPr>
                <w:lang w:val="uk-UA"/>
              </w:rPr>
              <w:t xml:space="preserve"> ні)?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Логотип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Так 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Фірмові кольори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  <w:rPr>
                <w:b/>
              </w:rPr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Фірмовий стиль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CB78B3" w:rsidTr="001F6538">
        <w:trPr>
          <w:trHeight w:val="309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Фірмові персонажі, образи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</w:tbl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A7969" w:rsidRDefault="008A7969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B78B3">
        <w:rPr>
          <w:b/>
          <w:sz w:val="28"/>
          <w:szCs w:val="28"/>
        </w:rPr>
        <w:lastRenderedPageBreak/>
        <w:t xml:space="preserve">4. </w:t>
      </w:r>
      <w:r w:rsidRPr="00AC193E">
        <w:rPr>
          <w:b/>
          <w:sz w:val="28"/>
        </w:rPr>
        <w:t>Які завдання повинен виконувати сайт</w:t>
      </w:r>
      <w:r w:rsidRPr="00AC193E">
        <w:t xml:space="preserve"> </w:t>
      </w:r>
      <w:r w:rsidRPr="00AC193E">
        <w:rPr>
          <w:sz w:val="28"/>
        </w:rPr>
        <w:t>(та</w:t>
      </w:r>
      <w:r>
        <w:rPr>
          <w:sz w:val="28"/>
        </w:rPr>
        <w:t>к</w:t>
      </w:r>
      <w:r w:rsidRPr="00AC193E">
        <w:rPr>
          <w:sz w:val="28"/>
        </w:rPr>
        <w:t xml:space="preserve"> ні)?</w:t>
      </w:r>
      <w:r w:rsidRPr="00AC193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1"/>
        <w:gridCol w:w="4704"/>
      </w:tblGrid>
      <w:tr w:rsidR="00EE5AFB" w:rsidRPr="00CB78B3" w:rsidTr="001F6538">
        <w:trPr>
          <w:trHeight w:val="29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Залучення нових клієнтів</w:t>
            </w:r>
          </w:p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proofErr w:type="gramStart"/>
            <w:r w:rsidRPr="00CB78B3">
              <w:t>(</w:t>
            </w:r>
            <w:r w:rsidRPr="00AC193E">
              <w:rPr>
                <w:lang w:val="uk-UA"/>
              </w:rPr>
              <w:t>Опишіть коротко продукцію.</w:t>
            </w:r>
            <w:proofErr w:type="gramEnd"/>
            <w:r w:rsidRPr="00AC193E">
              <w:rPr>
                <w:lang w:val="uk-UA"/>
              </w:rPr>
              <w:t xml:space="preserve"> Наприклад, побутова техніка, лікарські препарати і т. д. ):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Книги, біографія, </w:t>
            </w:r>
            <w:proofErr w:type="spellStart"/>
            <w:r w:rsidRPr="00AC193E">
              <w:rPr>
                <w:lang w:val="uk-UA"/>
              </w:rPr>
              <w:t>т.п</w:t>
            </w:r>
            <w:proofErr w:type="spellEnd"/>
          </w:p>
        </w:tc>
      </w:tr>
      <w:tr w:rsidR="00EE5AFB" w:rsidRPr="00CB78B3" w:rsidTr="001F6538">
        <w:trPr>
          <w:trHeight w:val="29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Залучення нових читачів (для сайту ЗМІ)</w:t>
            </w:r>
          </w:p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CB78B3">
              <w:t>(</w:t>
            </w:r>
            <w:r w:rsidRPr="00AC193E">
              <w:rPr>
                <w:lang w:val="uk-UA"/>
              </w:rPr>
              <w:t>Опишіть матеріали для читачів, наприклад — статті про кулінарію, новину і т. д.)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Статті по медичному устаткуванню(узи, новини, біографія, книги, і тому подібне матеріали з виставок)</w:t>
            </w:r>
          </w:p>
        </w:tc>
      </w:tr>
      <w:tr w:rsidR="00EE5AFB" w:rsidRPr="00CB78B3" w:rsidTr="001F6538">
        <w:trPr>
          <w:trHeight w:val="29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Стимулювання повторних візитів.</w:t>
            </w:r>
          </w:p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proofErr w:type="gramStart"/>
            <w:r w:rsidRPr="00CB78B3">
              <w:t>(</w:t>
            </w:r>
            <w:r w:rsidRPr="00AC193E">
              <w:rPr>
                <w:lang w:val="uk-UA"/>
              </w:rPr>
              <w:t>За рахунок чого?</w:t>
            </w:r>
            <w:proofErr w:type="gramEnd"/>
            <w:r w:rsidRPr="00AC193E">
              <w:rPr>
                <w:lang w:val="uk-UA"/>
              </w:rPr>
              <w:t xml:space="preserve"> Наприклад - за рахунок постійного оновлення новин, інформації, яка була б цікава користувачам і т. д.)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Оновлення інформації</w:t>
            </w:r>
          </w:p>
        </w:tc>
      </w:tr>
      <w:tr w:rsidR="00EE5AFB" w:rsidRPr="00CB78B3" w:rsidTr="001F6538">
        <w:trPr>
          <w:trHeight w:val="29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Інші завдання (Опишіть)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</w:tbl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E5AFB" w:rsidRDefault="00EE5AFB" w:rsidP="00EE5A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78B3">
        <w:rPr>
          <w:b/>
          <w:sz w:val="28"/>
          <w:szCs w:val="28"/>
        </w:rPr>
        <w:t xml:space="preserve">5. </w:t>
      </w:r>
      <w:r w:rsidRPr="00AC193E">
        <w:rPr>
          <w:b/>
          <w:sz w:val="28"/>
        </w:rPr>
        <w:t>Якого типу має бути Ваш сайт</w:t>
      </w:r>
      <w:r w:rsidRPr="00AC193E">
        <w:t xml:space="preserve"> </w:t>
      </w:r>
      <w:r w:rsidRPr="00AC193E">
        <w:rPr>
          <w:sz w:val="28"/>
        </w:rPr>
        <w:t>(виберіть варіант)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E5AFB" w:rsidRPr="00CB78B3" w:rsidTr="001F6538"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Промо-сайт (Просування товарів і послуг)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Сайт-візитка (Загальна інформація об компанії і її координати)</w:t>
            </w:r>
          </w:p>
        </w:tc>
      </w:tr>
      <w:tr w:rsidR="00EE5AFB" w:rsidRPr="00CB78B3" w:rsidTr="001F6538">
        <w:trPr>
          <w:trHeight w:val="390"/>
        </w:trPr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22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Корпоративний сайт (Детальна інформація про компанію. Каталог товарів і/або послуг, Без можливості оформлення замовлень на сайті.)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both"/>
            </w:pPr>
            <w:proofErr w:type="spellStart"/>
            <w:r w:rsidRPr="00AC193E">
              <w:rPr>
                <w:lang w:val="uk-UA"/>
              </w:rPr>
              <w:t>Інтернет-магазин</w:t>
            </w:r>
            <w:proofErr w:type="spellEnd"/>
            <w:r w:rsidRPr="00AC193E">
              <w:rPr>
                <w:lang w:val="uk-UA"/>
              </w:rPr>
              <w:t xml:space="preserve"> (Продаж товарів і/або послуги із замовленням і оплатою товарів)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Інформаційний портал (Надання відвідувачам великого об'єму різної інформації)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Ваш варіант (опишіть)</w:t>
            </w:r>
          </w:p>
        </w:tc>
      </w:tr>
    </w:tbl>
    <w:p w:rsidR="00EE5AFB" w:rsidRPr="00CB78B3" w:rsidRDefault="00EE5AFB" w:rsidP="00EE5AFB">
      <w:pPr>
        <w:spacing w:line="360" w:lineRule="auto"/>
        <w:ind w:firstLine="709"/>
        <w:contextualSpacing/>
        <w:jc w:val="both"/>
        <w:rPr>
          <w:sz w:val="28"/>
        </w:rPr>
      </w:pPr>
    </w:p>
    <w:p w:rsidR="00EE5AFB" w:rsidRPr="00CB78B3" w:rsidRDefault="00EE5AFB" w:rsidP="00EE5AF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AC193E">
        <w:rPr>
          <w:b/>
          <w:sz w:val="28"/>
        </w:rPr>
        <w:t>Додаткові мовні версії сайту</w:t>
      </w:r>
    </w:p>
    <w:p w:rsidR="00EE5AFB" w:rsidRPr="00CB78B3" w:rsidRDefault="00EE5AFB" w:rsidP="00EE5AF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sz w:val="28"/>
        </w:rPr>
      </w:pPr>
      <w:r w:rsidRPr="00AC193E">
        <w:rPr>
          <w:bCs/>
          <w:sz w:val="28"/>
        </w:rPr>
        <w:t>Англійська версія</w:t>
      </w:r>
    </w:p>
    <w:p w:rsidR="00EE5AFB" w:rsidRPr="00CB78B3" w:rsidRDefault="00EE5AFB" w:rsidP="00EE5AF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sz w:val="28"/>
        </w:rPr>
      </w:pPr>
      <w:r w:rsidRPr="00AC193E">
        <w:rPr>
          <w:bCs/>
          <w:sz w:val="28"/>
        </w:rPr>
        <w:t>Німецька версія</w:t>
      </w:r>
    </w:p>
    <w:p w:rsidR="00EE5AFB" w:rsidRPr="00CB78B3" w:rsidRDefault="00EE5AFB" w:rsidP="00EE5AF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sz w:val="28"/>
        </w:rPr>
      </w:pPr>
      <w:r w:rsidRPr="00AC193E">
        <w:rPr>
          <w:bCs/>
          <w:sz w:val="28"/>
        </w:rPr>
        <w:t>Інша версія</w:t>
      </w:r>
    </w:p>
    <w:p w:rsidR="00EE5AFB" w:rsidRDefault="00EE5AFB" w:rsidP="00EE5A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78B3">
        <w:rPr>
          <w:b/>
          <w:sz w:val="28"/>
          <w:szCs w:val="28"/>
        </w:rPr>
        <w:t xml:space="preserve">7. </w:t>
      </w:r>
      <w:r w:rsidRPr="00AC193E">
        <w:rPr>
          <w:b/>
          <w:sz w:val="28"/>
        </w:rPr>
        <w:t>На якій інформації повинен акцентувати дизайн увага відвідувача сайту?</w:t>
      </w:r>
      <w:r w:rsidRPr="00AC193E">
        <w:t xml:space="preserve"> </w:t>
      </w:r>
      <w:r w:rsidRPr="00AC193E">
        <w:rPr>
          <w:sz w:val="28"/>
        </w:rPr>
        <w:t>(та</w:t>
      </w:r>
      <w:r>
        <w:rPr>
          <w:sz w:val="28"/>
        </w:rPr>
        <w:t>к</w:t>
      </w:r>
      <w:r w:rsidRPr="00AC193E">
        <w:rPr>
          <w:sz w:val="28"/>
        </w:rPr>
        <w:t xml:space="preserve"> ні в правій колонці)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1"/>
        <w:gridCol w:w="525"/>
      </w:tblGrid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 слогані, гаслі компанії (надайте слоган)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На інформації про компанію 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rPr>
          <w:trHeight w:val="157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 послугах компанії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 координатах місця розташування офісу компанії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 візуальних образах, що відбивають діяльність і подання компанії на ринку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 новинках продукції і послуг компанії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 унікальності послуг і продукції компанії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 вигідній ціновій політиці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</w:tr>
      <w:tr w:rsidR="00EE5AFB" w:rsidRPr="00CB78B3" w:rsidTr="001F6538"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Додатково (опишіть)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</w:tbl>
    <w:p w:rsidR="00EE5AFB" w:rsidRDefault="00EE5AFB" w:rsidP="00EE5A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78B3">
        <w:rPr>
          <w:b/>
          <w:sz w:val="28"/>
          <w:szCs w:val="28"/>
        </w:rPr>
        <w:lastRenderedPageBreak/>
        <w:t xml:space="preserve">8. </w:t>
      </w:r>
      <w:r w:rsidRPr="00AC193E">
        <w:rPr>
          <w:b/>
          <w:sz w:val="28"/>
        </w:rPr>
        <w:t>Технічні вимоги до сайту</w:t>
      </w:r>
      <w:r w:rsidRPr="00AC193E">
        <w:t xml:space="preserve"> </w:t>
      </w:r>
      <w:r w:rsidRPr="00AC193E">
        <w:rPr>
          <w:sz w:val="28"/>
        </w:rPr>
        <w:t>(виділити відповідні варіанти, де необхідно — дати розгорнуту відповідь)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3"/>
        <w:gridCol w:w="5162"/>
      </w:tblGrid>
      <w:tr w:rsidR="00EE5AFB" w:rsidRPr="00CB78B3" w:rsidTr="001F6538">
        <w:trPr>
          <w:trHeight w:val="1952"/>
        </w:trPr>
        <w:tc>
          <w:tcPr>
            <w:tcW w:w="2381" w:type="pct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Орієнтування на розмір екрану (у дюймах)</w:t>
            </w:r>
          </w:p>
        </w:tc>
        <w:tc>
          <w:tcPr>
            <w:tcW w:w="2619" w:type="pct"/>
          </w:tcPr>
          <w:p w:rsidR="00EE5AFB" w:rsidRPr="00CB78B3" w:rsidRDefault="00EE5AFB" w:rsidP="00EE5AFB">
            <w:pPr>
              <w:numPr>
                <w:ilvl w:val="0"/>
                <w:numId w:val="13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КПК</w:t>
            </w:r>
          </w:p>
          <w:p w:rsidR="00EE5AFB" w:rsidRPr="00CB78B3" w:rsidRDefault="00EE5AFB" w:rsidP="00EE5AFB">
            <w:pPr>
              <w:numPr>
                <w:ilvl w:val="0"/>
                <w:numId w:val="13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CB78B3">
              <w:t>14”</w:t>
            </w:r>
          </w:p>
          <w:p w:rsidR="00EE5AFB" w:rsidRPr="00CB78B3" w:rsidRDefault="00EE5AFB" w:rsidP="00EE5AFB">
            <w:pPr>
              <w:numPr>
                <w:ilvl w:val="0"/>
                <w:numId w:val="13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CB78B3">
              <w:rPr>
                <w:b/>
                <w:u w:val="single"/>
              </w:rPr>
              <w:t>15”</w:t>
            </w:r>
          </w:p>
          <w:p w:rsidR="00EE5AFB" w:rsidRPr="00CB78B3" w:rsidRDefault="00EE5AFB" w:rsidP="00EE5AFB">
            <w:pPr>
              <w:numPr>
                <w:ilvl w:val="0"/>
                <w:numId w:val="13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CB78B3">
              <w:t>17”</w:t>
            </w:r>
          </w:p>
          <w:p w:rsidR="00EE5AFB" w:rsidRPr="00CB78B3" w:rsidRDefault="00EE5AFB" w:rsidP="00EE5AFB">
            <w:pPr>
              <w:numPr>
                <w:ilvl w:val="0"/>
                <w:numId w:val="13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CB78B3">
              <w:t>19”</w:t>
            </w:r>
          </w:p>
          <w:p w:rsidR="00EE5AFB" w:rsidRPr="00CB78B3" w:rsidRDefault="00EE5AFB" w:rsidP="00EE5AFB">
            <w:pPr>
              <w:numPr>
                <w:ilvl w:val="0"/>
                <w:numId w:val="13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CB78B3">
              <w:t>21”</w:t>
            </w:r>
          </w:p>
          <w:p w:rsidR="00EE5AFB" w:rsidRPr="00CB78B3" w:rsidRDefault="00EE5AFB" w:rsidP="00EE5AFB">
            <w:pPr>
              <w:numPr>
                <w:ilvl w:val="0"/>
                <w:numId w:val="13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І більше</w:t>
            </w:r>
          </w:p>
        </w:tc>
      </w:tr>
      <w:tr w:rsidR="00EE5AFB" w:rsidRPr="00CB78B3" w:rsidTr="001F6538">
        <w:trPr>
          <w:trHeight w:val="1071"/>
        </w:trPr>
        <w:tc>
          <w:tcPr>
            <w:tcW w:w="2381" w:type="pct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Дозвіл екрану (у </w:t>
            </w:r>
            <w:proofErr w:type="spellStart"/>
            <w:r w:rsidRPr="00AC193E">
              <w:rPr>
                <w:lang w:val="uk-UA"/>
              </w:rPr>
              <w:t>пікселях</w:t>
            </w:r>
            <w:proofErr w:type="spellEnd"/>
            <w:r w:rsidRPr="00AC193E">
              <w:rPr>
                <w:lang w:val="uk-UA"/>
              </w:rPr>
              <w:t>)</w:t>
            </w:r>
          </w:p>
        </w:tc>
        <w:tc>
          <w:tcPr>
            <w:tcW w:w="2619" w:type="pct"/>
          </w:tcPr>
          <w:p w:rsidR="00EE5AFB" w:rsidRPr="00CB78B3" w:rsidRDefault="00EE5AFB" w:rsidP="00EE5AFB">
            <w:pPr>
              <w:numPr>
                <w:ilvl w:val="0"/>
                <w:numId w:val="12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CB78B3">
              <w:t>800</w:t>
            </w:r>
            <w:r w:rsidRPr="00AC193E">
              <w:rPr>
                <w:lang w:val="uk-UA"/>
              </w:rPr>
              <w:t>х600</w:t>
            </w:r>
          </w:p>
          <w:p w:rsidR="00EE5AFB" w:rsidRPr="00CB78B3" w:rsidRDefault="00EE5AFB" w:rsidP="00EE5AFB">
            <w:pPr>
              <w:numPr>
                <w:ilvl w:val="0"/>
                <w:numId w:val="12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CB78B3">
              <w:t>1024</w:t>
            </w:r>
            <w:r w:rsidRPr="00AC193E">
              <w:rPr>
                <w:lang w:val="uk-UA"/>
              </w:rPr>
              <w:t>х768</w:t>
            </w:r>
          </w:p>
          <w:p w:rsidR="00EE5AFB" w:rsidRPr="00CB78B3" w:rsidRDefault="00EE5AFB" w:rsidP="00EE5AFB">
            <w:pPr>
              <w:numPr>
                <w:ilvl w:val="0"/>
                <w:numId w:val="12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CB78B3">
              <w:t>1152</w:t>
            </w:r>
            <w:r w:rsidRPr="00AC193E">
              <w:rPr>
                <w:lang w:val="uk-UA"/>
              </w:rPr>
              <w:t>х864</w:t>
            </w:r>
          </w:p>
          <w:p w:rsidR="00EE5AFB" w:rsidRPr="00CB78B3" w:rsidRDefault="00EE5AFB" w:rsidP="00EE5AFB">
            <w:pPr>
              <w:numPr>
                <w:ilvl w:val="0"/>
                <w:numId w:val="12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CB78B3">
              <w:rPr>
                <w:b/>
                <w:u w:val="single"/>
              </w:rPr>
              <w:t>1280</w:t>
            </w:r>
            <w:r w:rsidRPr="00AC193E">
              <w:rPr>
                <w:b/>
                <w:u w:val="single"/>
                <w:lang w:val="uk-UA"/>
              </w:rPr>
              <w:t>х1024</w:t>
            </w:r>
          </w:p>
        </w:tc>
      </w:tr>
      <w:tr w:rsidR="00EE5AFB" w:rsidRPr="00CB78B3" w:rsidTr="001F6538">
        <w:trPr>
          <w:trHeight w:val="2832"/>
        </w:trPr>
        <w:tc>
          <w:tcPr>
            <w:tcW w:w="2381" w:type="pct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Розгортка сторінки</w:t>
            </w:r>
          </w:p>
        </w:tc>
        <w:tc>
          <w:tcPr>
            <w:tcW w:w="2619" w:type="pct"/>
          </w:tcPr>
          <w:p w:rsidR="00EE5AFB" w:rsidRPr="00CB78B3" w:rsidRDefault="00EE5AFB" w:rsidP="00EE5AFB">
            <w:pPr>
              <w:numPr>
                <w:ilvl w:val="0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жорстка лівобічна/правостороння</w:t>
            </w:r>
          </w:p>
          <w:p w:rsidR="00EE5AFB" w:rsidRPr="00CB78B3" w:rsidRDefault="00EE5AFB" w:rsidP="00EE5AFB">
            <w:pPr>
              <w:numPr>
                <w:ilvl w:val="1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Жорстка тільки по ширині</w:t>
            </w:r>
          </w:p>
          <w:p w:rsidR="00EE5AFB" w:rsidRPr="00CB78B3" w:rsidRDefault="00EE5AFB" w:rsidP="00EE5AFB">
            <w:pPr>
              <w:numPr>
                <w:ilvl w:val="1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Жорстка тільки по висоті</w:t>
            </w:r>
          </w:p>
          <w:p w:rsidR="00EE5AFB" w:rsidRPr="00CB78B3" w:rsidRDefault="00EE5AFB" w:rsidP="00EE5AFB">
            <w:pPr>
              <w:numPr>
                <w:ilvl w:val="1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Жорстка і по ширині і по висоті</w:t>
            </w:r>
          </w:p>
          <w:p w:rsidR="00EE5AFB" w:rsidRPr="00CB78B3" w:rsidRDefault="00EE5AFB" w:rsidP="00EE5AFB">
            <w:pPr>
              <w:numPr>
                <w:ilvl w:val="0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жорстка по центру</w:t>
            </w:r>
          </w:p>
          <w:p w:rsidR="00EE5AFB" w:rsidRPr="00CB78B3" w:rsidRDefault="00EE5AFB" w:rsidP="00EE5AFB">
            <w:pPr>
              <w:numPr>
                <w:ilvl w:val="1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Жорстка тільки по ширині</w:t>
            </w:r>
          </w:p>
          <w:p w:rsidR="00EE5AFB" w:rsidRPr="00CB78B3" w:rsidRDefault="00EE5AFB" w:rsidP="00EE5AFB">
            <w:pPr>
              <w:numPr>
                <w:ilvl w:val="1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Жорстка тільки по висоті</w:t>
            </w:r>
          </w:p>
          <w:p w:rsidR="00EE5AFB" w:rsidRPr="00CB78B3" w:rsidRDefault="00EE5AFB" w:rsidP="00EE5AFB">
            <w:pPr>
              <w:numPr>
                <w:ilvl w:val="1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>Жорстка і по ширині і по висоті</w:t>
            </w:r>
          </w:p>
          <w:p w:rsidR="00EE5AFB" w:rsidRPr="00CB78B3" w:rsidRDefault="00EE5AFB" w:rsidP="00EE5AFB">
            <w:pPr>
              <w:numPr>
                <w:ilvl w:val="0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гумова (що розтягується за розміром екрану монітора)</w:t>
            </w:r>
          </w:p>
          <w:p w:rsidR="00EE5AFB" w:rsidRPr="00CB78B3" w:rsidRDefault="00EE5AFB" w:rsidP="00EE5AFB">
            <w:pPr>
              <w:numPr>
                <w:ilvl w:val="0"/>
                <w:numId w:val="1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не важливо</w:t>
            </w:r>
          </w:p>
        </w:tc>
      </w:tr>
      <w:tr w:rsidR="00EE5AFB" w:rsidRPr="00CB78B3" w:rsidTr="001F6538">
        <w:trPr>
          <w:trHeight w:val="1942"/>
        </w:trPr>
        <w:tc>
          <w:tcPr>
            <w:tcW w:w="2381" w:type="pct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Типова структура сторінки (модульна сітка), розміщення блоків на ній</w:t>
            </w:r>
          </w:p>
        </w:tc>
        <w:tc>
          <w:tcPr>
            <w:tcW w:w="2619" w:type="pct"/>
          </w:tcPr>
          <w:p w:rsidR="00EE5AFB" w:rsidRPr="00CB78B3" w:rsidRDefault="00EE5AFB" w:rsidP="00EE5AFB">
            <w:pPr>
              <w:numPr>
                <w:ilvl w:val="0"/>
                <w:numId w:val="10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6859D367" wp14:editId="5910028A">
                  <wp:extent cx="704850" cy="704850"/>
                  <wp:effectExtent l="0" t="0" r="0" b="0"/>
                  <wp:docPr id="3" name="Рисунок 3" descr="http://iteh.org/files/brif_typ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teh.org/files/brif_typ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C193E">
              <w:rPr>
                <w:lang w:val="uk-UA"/>
              </w:rPr>
              <w:t>цей варіант</w:t>
            </w:r>
          </w:p>
          <w:p w:rsidR="00EE5AFB" w:rsidRPr="00CB78B3" w:rsidRDefault="00EE5AFB" w:rsidP="00EE5AFB">
            <w:pPr>
              <w:numPr>
                <w:ilvl w:val="0"/>
                <w:numId w:val="10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563E4618" wp14:editId="2E13D804">
                  <wp:extent cx="762000" cy="762000"/>
                  <wp:effectExtent l="0" t="0" r="0" b="0"/>
                  <wp:docPr id="2" name="Рисунок 2" descr="http://iteh.org/files/brif_typ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teh.org/files/brif_typ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FB" w:rsidRPr="00CB78B3" w:rsidRDefault="00EE5AFB" w:rsidP="00EE5AFB">
            <w:pPr>
              <w:numPr>
                <w:ilvl w:val="0"/>
                <w:numId w:val="10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4A52EE5D" wp14:editId="6A8F489D">
                  <wp:extent cx="762000" cy="762000"/>
                  <wp:effectExtent l="0" t="0" r="0" b="0"/>
                  <wp:docPr id="1" name="Рисунок 1" descr="http://iteh.org/files/brif_typ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teh.org/files/brif_typ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AFB" w:rsidRPr="00CB78B3" w:rsidTr="001F6538">
        <w:trPr>
          <w:trHeight w:val="1015"/>
        </w:trPr>
        <w:tc>
          <w:tcPr>
            <w:tcW w:w="2381" w:type="pct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Технічні параметри </w:t>
            </w:r>
            <w:proofErr w:type="spellStart"/>
            <w:r w:rsidRPr="00AC193E">
              <w:rPr>
                <w:lang w:val="uk-UA"/>
              </w:rPr>
              <w:t>хостингу</w:t>
            </w:r>
            <w:proofErr w:type="spellEnd"/>
            <w:r w:rsidRPr="00AC193E">
              <w:rPr>
                <w:lang w:val="uk-UA"/>
              </w:rPr>
              <w:t xml:space="preserve">, на якому передбачається розміщення сайту або </w:t>
            </w:r>
            <w:proofErr w:type="spellStart"/>
            <w:r w:rsidRPr="00AC193E">
              <w:rPr>
                <w:lang w:val="uk-UA"/>
              </w:rPr>
              <w:t>інтернет-адреса</w:t>
            </w:r>
            <w:proofErr w:type="spellEnd"/>
            <w:r w:rsidRPr="00AC193E">
              <w:rPr>
                <w:lang w:val="uk-UA"/>
              </w:rPr>
              <w:t xml:space="preserve"> </w:t>
            </w:r>
            <w:proofErr w:type="spellStart"/>
            <w:r w:rsidRPr="00AC193E">
              <w:rPr>
                <w:lang w:val="uk-UA"/>
              </w:rPr>
              <w:t>хостера</w:t>
            </w:r>
            <w:proofErr w:type="spellEnd"/>
            <w:r w:rsidRPr="00AC193E">
              <w:rPr>
                <w:lang w:val="uk-UA"/>
              </w:rPr>
              <w:t xml:space="preserve"> (описати)</w:t>
            </w:r>
          </w:p>
        </w:tc>
        <w:tc>
          <w:tcPr>
            <w:tcW w:w="2619" w:type="pct"/>
          </w:tcPr>
          <w:p w:rsidR="00EE5AFB" w:rsidRPr="00CB78B3" w:rsidRDefault="00EE5AFB" w:rsidP="001F6538">
            <w:pPr>
              <w:tabs>
                <w:tab w:val="left" w:pos="287"/>
              </w:tabs>
              <w:spacing w:line="360" w:lineRule="auto"/>
              <w:contextualSpacing/>
              <w:jc w:val="both"/>
            </w:pPr>
          </w:p>
        </w:tc>
      </w:tr>
      <w:tr w:rsidR="00EE5AFB" w:rsidRPr="00CB78B3" w:rsidTr="00EE5AFB">
        <w:trPr>
          <w:trHeight w:val="263"/>
        </w:trPr>
        <w:tc>
          <w:tcPr>
            <w:tcW w:w="2381" w:type="pct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Система управління сайтом (Движок сайту)</w:t>
            </w:r>
          </w:p>
        </w:tc>
        <w:tc>
          <w:tcPr>
            <w:tcW w:w="2619" w:type="pct"/>
          </w:tcPr>
          <w:p w:rsidR="00EE5AFB" w:rsidRPr="00CB78B3" w:rsidRDefault="00EE5AFB" w:rsidP="00EE5AFB">
            <w:pPr>
              <w:numPr>
                <w:ilvl w:val="0"/>
                <w:numId w:val="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потрібний статичний ресурс без системи управління сайтом</w:t>
            </w:r>
          </w:p>
          <w:p w:rsidR="00EE5AFB" w:rsidRPr="00CB78B3" w:rsidRDefault="00EE5AFB" w:rsidP="00EE5AFB">
            <w:pPr>
              <w:numPr>
                <w:ilvl w:val="0"/>
                <w:numId w:val="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b/>
                <w:u w:val="single"/>
                <w:lang w:val="uk-UA"/>
              </w:rPr>
              <w:t>потрібний ресурс з системою управління</w:t>
            </w:r>
            <w:r w:rsidRPr="00AC193E">
              <w:rPr>
                <w:lang w:val="uk-UA"/>
              </w:rPr>
              <w:t xml:space="preserve">; ліцензія </w:t>
            </w:r>
            <w:r w:rsidRPr="00AC193E">
              <w:rPr>
                <w:lang w:val="uk-UA"/>
              </w:rPr>
              <w:lastRenderedPageBreak/>
              <w:t>на необхідну CMS вже куплена</w:t>
            </w:r>
          </w:p>
          <w:p w:rsidR="00EE5AFB" w:rsidRPr="00CB78B3" w:rsidRDefault="00EE5AFB" w:rsidP="00EE5AFB">
            <w:pPr>
              <w:numPr>
                <w:ilvl w:val="0"/>
                <w:numId w:val="1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потрібний ресурс з системою управління; замовник надає вибір системи на розсуд розробника, при необхідності готів сплатити її ліцензію.</w:t>
            </w:r>
          </w:p>
        </w:tc>
      </w:tr>
      <w:tr w:rsidR="00EE5AFB" w:rsidRPr="00CB78B3" w:rsidTr="001F6538">
        <w:trPr>
          <w:trHeight w:val="157"/>
        </w:trPr>
        <w:tc>
          <w:tcPr>
            <w:tcW w:w="2381" w:type="pct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lastRenderedPageBreak/>
              <w:t>Наповнення готового сайту інформацією</w:t>
            </w:r>
          </w:p>
        </w:tc>
        <w:tc>
          <w:tcPr>
            <w:tcW w:w="2619" w:type="pct"/>
          </w:tcPr>
          <w:p w:rsidR="00EE5AFB" w:rsidRPr="00CB78B3" w:rsidRDefault="00EE5AFB" w:rsidP="00EE5AFB">
            <w:pPr>
              <w:numPr>
                <w:ilvl w:val="0"/>
                <w:numId w:val="2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>Не вимагається</w:t>
            </w:r>
          </w:p>
          <w:p w:rsidR="00EE5AFB" w:rsidRPr="00CB78B3" w:rsidRDefault="00EE5AFB" w:rsidP="00EE5AFB">
            <w:pPr>
              <w:numPr>
                <w:ilvl w:val="0"/>
                <w:numId w:val="2"/>
              </w:numPr>
              <w:tabs>
                <w:tab w:val="left" w:pos="287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Вимагається. Матеріали підготовлені і будуть надані замовником</w:t>
            </w:r>
          </w:p>
        </w:tc>
      </w:tr>
    </w:tbl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E5AFB" w:rsidRDefault="00EE5AFB" w:rsidP="00EE5A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78B3">
        <w:rPr>
          <w:b/>
          <w:sz w:val="28"/>
          <w:szCs w:val="28"/>
        </w:rPr>
        <w:t xml:space="preserve">9. </w:t>
      </w:r>
      <w:r w:rsidRPr="00AC193E">
        <w:rPr>
          <w:b/>
          <w:sz w:val="28"/>
        </w:rPr>
        <w:t>Опис дизайну сайту</w:t>
      </w:r>
      <w:r w:rsidRPr="00AC193E">
        <w:t xml:space="preserve"> </w:t>
      </w:r>
      <w:r w:rsidRPr="00AC193E">
        <w:rPr>
          <w:sz w:val="28"/>
        </w:rPr>
        <w:t>(виділити відповідні варіанти, де необхідно — дати розгорнуту відповідь)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6383"/>
      </w:tblGrid>
      <w:tr w:rsidR="00EE5AFB" w:rsidRPr="00CB78B3" w:rsidTr="001F6538">
        <w:trPr>
          <w:trHeight w:val="974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Вкажіть адреси сайтів, які Вам подобаються по дизайну або за іншими параметрами.</w:t>
            </w:r>
          </w:p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Прокоментуйте кожного з них. (коментувати можна коротко)</w:t>
            </w:r>
          </w:p>
        </w:tc>
        <w:tc>
          <w:tcPr>
            <w:tcW w:w="0" w:type="auto"/>
          </w:tcPr>
          <w:p w:rsidR="00EE5AFB" w:rsidRPr="00CB78B3" w:rsidRDefault="00EE5AFB" w:rsidP="008A7969">
            <w:pPr>
              <w:tabs>
                <w:tab w:val="left" w:pos="382"/>
              </w:tabs>
              <w:spacing w:line="360" w:lineRule="auto"/>
              <w:contextualSpacing/>
              <w:jc w:val="both"/>
            </w:pPr>
            <w:proofErr w:type="spellStart"/>
            <w:r w:rsidRPr="00AC193E">
              <w:rPr>
                <w:lang w:val="uk-UA"/>
              </w:rPr>
              <w:t>www.sait</w:t>
            </w:r>
            <w:proofErr w:type="spellEnd"/>
            <w:r w:rsidRPr="00AC193E">
              <w:rPr>
                <w:lang w:val="uk-UA"/>
              </w:rPr>
              <w:t>.</w:t>
            </w:r>
            <w:proofErr w:type="spellStart"/>
            <w:r w:rsidR="008A7969">
              <w:rPr>
                <w:lang w:val="en-US"/>
              </w:rPr>
              <w:t>ua</w:t>
            </w:r>
            <w:proofErr w:type="spellEnd"/>
            <w:r w:rsidRPr="00AC193E">
              <w:rPr>
                <w:lang w:val="uk-UA"/>
              </w:rPr>
              <w:t xml:space="preserve"> (оформлення)</w:t>
            </w:r>
          </w:p>
        </w:tc>
      </w:tr>
      <w:tr w:rsidR="00EE5AFB" w:rsidRPr="00CB78B3" w:rsidTr="001F6538">
        <w:trPr>
          <w:trHeight w:val="129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Вкажіть адреси сайтів, які Вам не подобаються по дизайну або за іншими параметрами.</w:t>
            </w:r>
          </w:p>
          <w:p w:rsidR="00EE5AFB" w:rsidRPr="0059407E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Прокоментуйте кожного з них. (коментувати можна коротко)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tabs>
                <w:tab w:val="left" w:pos="382"/>
              </w:tabs>
              <w:spacing w:line="360" w:lineRule="auto"/>
              <w:contextualSpacing/>
              <w:jc w:val="both"/>
            </w:pPr>
          </w:p>
        </w:tc>
      </w:tr>
      <w:tr w:rsidR="00EE5AFB" w:rsidRPr="00CB78B3" w:rsidTr="001F6538">
        <w:trPr>
          <w:trHeight w:val="54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  <w:rPr>
                <w:bCs/>
              </w:rPr>
            </w:pPr>
            <w:r w:rsidRPr="00AC193E">
              <w:rPr>
                <w:bCs/>
                <w:lang w:val="uk-UA"/>
              </w:rPr>
              <w:t>Виберіть стилістику сайту</w:t>
            </w:r>
          </w:p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15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bCs/>
                <w:lang w:val="uk-UA"/>
              </w:rPr>
              <w:t>Консервативний</w:t>
            </w:r>
          </w:p>
          <w:p w:rsidR="00EE5AFB" w:rsidRPr="00CB78B3" w:rsidRDefault="00EE5AFB" w:rsidP="00EE5AFB">
            <w:pPr>
              <w:numPr>
                <w:ilvl w:val="0"/>
                <w:numId w:val="15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bCs/>
                <w:lang w:val="uk-UA"/>
              </w:rPr>
              <w:t>Строгий</w:t>
            </w:r>
          </w:p>
          <w:p w:rsidR="00EE5AFB" w:rsidRPr="00CB78B3" w:rsidRDefault="00EE5AFB" w:rsidP="00EE5AFB">
            <w:pPr>
              <w:numPr>
                <w:ilvl w:val="0"/>
                <w:numId w:val="20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bCs/>
                <w:lang w:val="uk-UA"/>
              </w:rPr>
              <w:t>Сучасний</w:t>
            </w:r>
          </w:p>
          <w:p w:rsidR="00EE5AFB" w:rsidRPr="00CB78B3" w:rsidRDefault="00EE5AFB" w:rsidP="00EE5AFB">
            <w:pPr>
              <w:numPr>
                <w:ilvl w:val="0"/>
                <w:numId w:val="15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bCs/>
                <w:lang w:val="uk-UA"/>
              </w:rPr>
              <w:t>Абстрактний</w:t>
            </w:r>
          </w:p>
          <w:p w:rsidR="00EE5AFB" w:rsidRPr="00CB78B3" w:rsidRDefault="00EE5AFB" w:rsidP="00EE5AFB">
            <w:pPr>
              <w:numPr>
                <w:ilvl w:val="0"/>
                <w:numId w:val="15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bCs/>
                <w:lang w:val="uk-UA"/>
              </w:rPr>
              <w:t>Статичний</w:t>
            </w:r>
          </w:p>
          <w:p w:rsidR="00EE5AFB" w:rsidRPr="00CB78B3" w:rsidRDefault="00EE5AFB" w:rsidP="00EE5AFB">
            <w:pPr>
              <w:numPr>
                <w:ilvl w:val="0"/>
                <w:numId w:val="15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bCs/>
                <w:lang w:val="uk-UA"/>
              </w:rPr>
              <w:t>Динамічний</w:t>
            </w:r>
          </w:p>
          <w:p w:rsidR="00EE5AFB" w:rsidRPr="00CB78B3" w:rsidRDefault="00EE5AFB" w:rsidP="00EE5AFB">
            <w:pPr>
              <w:numPr>
                <w:ilvl w:val="0"/>
                <w:numId w:val="15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bCs/>
                <w:lang w:val="uk-UA"/>
              </w:rPr>
              <w:t>На розсуд дизайнера</w:t>
            </w:r>
          </w:p>
        </w:tc>
      </w:tr>
      <w:tr w:rsidR="00EE5AFB" w:rsidRPr="00CB78B3" w:rsidTr="001F6538">
        <w:trPr>
          <w:trHeight w:val="1113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Колірна гамма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3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тільки кольори фірмового стилю</w:t>
            </w:r>
          </w:p>
          <w:p w:rsidR="00EE5AFB" w:rsidRPr="00CB78B3" w:rsidRDefault="00EE5AFB" w:rsidP="00EE5AFB">
            <w:pPr>
              <w:numPr>
                <w:ilvl w:val="0"/>
                <w:numId w:val="3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>кольори фірмового стилю і будь-які поєднання з ними</w:t>
            </w:r>
          </w:p>
          <w:p w:rsidR="00EE5AFB" w:rsidRPr="00CB78B3" w:rsidRDefault="00EE5AFB" w:rsidP="00EE5AFB">
            <w:pPr>
              <w:numPr>
                <w:ilvl w:val="0"/>
                <w:numId w:val="3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тільки кричущі, динамічні локальні кольори (червоний, синій, жовтий, зелений)</w:t>
            </w:r>
          </w:p>
          <w:p w:rsidR="00EE5AFB" w:rsidRPr="00CB78B3" w:rsidRDefault="00EE5AFB" w:rsidP="00EE5AFB">
            <w:pPr>
              <w:numPr>
                <w:ilvl w:val="0"/>
                <w:numId w:val="3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тільки м'які пастельні кольори</w:t>
            </w:r>
          </w:p>
          <w:p w:rsidR="00EE5AFB" w:rsidRPr="00CB78B3" w:rsidRDefault="00EE5AFB" w:rsidP="00EE5AFB">
            <w:pPr>
              <w:numPr>
                <w:ilvl w:val="0"/>
                <w:numId w:val="3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proofErr w:type="spellStart"/>
            <w:r w:rsidRPr="00AC193E">
              <w:rPr>
                <w:lang w:val="uk-UA"/>
              </w:rPr>
              <w:t>монохром</w:t>
            </w:r>
            <w:proofErr w:type="spellEnd"/>
            <w:r w:rsidRPr="00AC193E">
              <w:rPr>
                <w:lang w:val="uk-UA"/>
              </w:rPr>
              <w:t xml:space="preserve"> (чорний, білий, відтінки сірого)</w:t>
            </w:r>
          </w:p>
          <w:p w:rsidR="00EE5AFB" w:rsidRPr="00CB78B3" w:rsidRDefault="00EE5AFB" w:rsidP="00EE5AFB">
            <w:pPr>
              <w:numPr>
                <w:ilvl w:val="0"/>
                <w:numId w:val="3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інші прийнятні поєднання (перерахувати)</w:t>
            </w:r>
          </w:p>
          <w:p w:rsidR="00EE5AFB" w:rsidRPr="00CB78B3" w:rsidRDefault="00EE5AFB" w:rsidP="00EE5AFB">
            <w:pPr>
              <w:numPr>
                <w:ilvl w:val="0"/>
                <w:numId w:val="3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 xml:space="preserve">кислотні </w:t>
            </w:r>
            <w:proofErr w:type="spellStart"/>
            <w:r w:rsidRPr="00AC193E">
              <w:rPr>
                <w:lang w:val="uk-UA"/>
              </w:rPr>
              <w:t>флюорисцентн</w:t>
            </w:r>
            <w:r w:rsidR="008A7969">
              <w:rPr>
                <w:lang w:val="uk-UA"/>
              </w:rPr>
              <w:t>і</w:t>
            </w:r>
            <w:proofErr w:type="spellEnd"/>
            <w:r w:rsidRPr="00AC193E">
              <w:rPr>
                <w:lang w:val="uk-UA"/>
              </w:rPr>
              <w:t xml:space="preserve"> кольори</w:t>
            </w:r>
          </w:p>
          <w:p w:rsidR="00EE5AFB" w:rsidRPr="00CB78B3" w:rsidRDefault="00EE5AFB" w:rsidP="00EE5AFB">
            <w:pPr>
              <w:numPr>
                <w:ilvl w:val="0"/>
                <w:numId w:val="3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>на розсуд дизайнера.</w:t>
            </w:r>
          </w:p>
        </w:tc>
      </w:tr>
      <w:tr w:rsidR="00EE5AFB" w:rsidRPr="00CB78B3" w:rsidTr="001F6538">
        <w:trPr>
          <w:trHeight w:val="3391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lastRenderedPageBreak/>
              <w:t>Використання графіки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графіка не потрібна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абстракції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люди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тварини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рослини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техніка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побутові предмети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нежива природа (вказати приклади)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орнаменти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специфічна графіка (надання матеріалу обов'язкове)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</w:rPr>
            </w:pPr>
            <w:r w:rsidRPr="00AC193E">
              <w:rPr>
                <w:b/>
                <w:lang w:val="uk-UA"/>
              </w:rPr>
              <w:t>на розсуд дизайнера</w:t>
            </w:r>
          </w:p>
          <w:p w:rsidR="00EE5AFB" w:rsidRPr="00CB78B3" w:rsidRDefault="00EE5AFB" w:rsidP="00EE5AFB">
            <w:pPr>
              <w:numPr>
                <w:ilvl w:val="0"/>
                <w:numId w:val="4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інше (перерахувати)</w:t>
            </w:r>
          </w:p>
        </w:tc>
      </w:tr>
      <w:tr w:rsidR="00EE5AFB" w:rsidRPr="00CB78B3" w:rsidTr="001F6538">
        <w:trPr>
          <w:trHeight w:val="848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Кількість варіантів дизайну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5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CB78B3">
              <w:t>1</w:t>
            </w:r>
          </w:p>
          <w:p w:rsidR="00EE5AFB" w:rsidRPr="00CB78B3" w:rsidRDefault="00EE5AFB" w:rsidP="00EE5AFB">
            <w:pPr>
              <w:numPr>
                <w:ilvl w:val="0"/>
                <w:numId w:val="5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CB78B3">
              <w:rPr>
                <w:b/>
                <w:u w:val="single"/>
              </w:rPr>
              <w:t>2</w:t>
            </w:r>
          </w:p>
          <w:p w:rsidR="00EE5AFB" w:rsidRPr="00CB78B3" w:rsidRDefault="00EE5AFB" w:rsidP="00EE5AFB">
            <w:pPr>
              <w:numPr>
                <w:ilvl w:val="0"/>
                <w:numId w:val="5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Інше (вказати)</w:t>
            </w:r>
          </w:p>
        </w:tc>
      </w:tr>
      <w:tr w:rsidR="00EE5AFB" w:rsidRPr="00CB78B3" w:rsidTr="001F6538">
        <w:trPr>
          <w:trHeight w:val="1266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Чи різні головна і внутрішня сторінки сайту?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6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Так, різні, тому потрібне виготовлення дизайн-макета як головною, так і внутрішньою сторінок сайту</w:t>
            </w:r>
          </w:p>
          <w:p w:rsidR="00EE5AFB" w:rsidRPr="00CB78B3" w:rsidRDefault="00EE5AFB" w:rsidP="00EE5AFB">
            <w:pPr>
              <w:numPr>
                <w:ilvl w:val="0"/>
                <w:numId w:val="6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>Ні, однакові, передбачається «наскрізний» дизайн усіх сторінок, тому потрібне створення дизайну тільки для головної сторінки</w:t>
            </w:r>
          </w:p>
        </w:tc>
      </w:tr>
      <w:tr w:rsidR="00EE5AFB" w:rsidRPr="00CB78B3" w:rsidTr="001F6538">
        <w:trPr>
          <w:trHeight w:val="70"/>
        </w:trPr>
        <w:tc>
          <w:tcPr>
            <w:tcW w:w="0" w:type="auto"/>
          </w:tcPr>
          <w:p w:rsidR="00EE5AFB" w:rsidRPr="00CB78B3" w:rsidRDefault="00EE5AFB" w:rsidP="008A7969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Чи потрібна флеш-ан</w:t>
            </w:r>
            <w:r w:rsidR="008A7969">
              <w:rPr>
                <w:lang w:val="uk-UA"/>
              </w:rPr>
              <w:t>і</w:t>
            </w:r>
            <w:r w:rsidRPr="00AC193E">
              <w:rPr>
                <w:lang w:val="uk-UA"/>
              </w:rPr>
              <w:t>мац</w:t>
            </w:r>
            <w:r w:rsidR="008A7969">
              <w:rPr>
                <w:lang w:val="uk-UA"/>
              </w:rPr>
              <w:t>і</w:t>
            </w:r>
            <w:r w:rsidRPr="00AC193E">
              <w:rPr>
                <w:lang w:val="uk-UA"/>
              </w:rPr>
              <w:t>я?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7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>Ні</w:t>
            </w:r>
          </w:p>
          <w:p w:rsidR="00EE5AFB" w:rsidRPr="00CB78B3" w:rsidRDefault="00EE5AFB" w:rsidP="00EE5AFB">
            <w:pPr>
              <w:numPr>
                <w:ilvl w:val="0"/>
                <w:numId w:val="7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Так (описати вимоги до анімації)</w:t>
            </w:r>
          </w:p>
        </w:tc>
      </w:tr>
      <w:tr w:rsidR="00EE5AFB" w:rsidRPr="00CB78B3" w:rsidTr="001F6538">
        <w:trPr>
          <w:trHeight w:val="588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Наявність лічильників для збору статистики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Ні</w:t>
            </w:r>
          </w:p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>Так</w:t>
            </w:r>
          </w:p>
        </w:tc>
      </w:tr>
      <w:tr w:rsidR="00EE5AFB" w:rsidRPr="00CB78B3" w:rsidTr="00EE5AFB">
        <w:trPr>
          <w:trHeight w:val="3121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Ілюстрації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 xml:space="preserve">Не вимагаються. На сайті передбачається використання готових </w:t>
            </w:r>
            <w:proofErr w:type="spellStart"/>
            <w:r w:rsidRPr="00AC193E">
              <w:rPr>
                <w:b/>
                <w:u w:val="single"/>
                <w:lang w:val="uk-UA"/>
              </w:rPr>
              <w:t>клипартов</w:t>
            </w:r>
            <w:proofErr w:type="spellEnd"/>
            <w:r w:rsidRPr="00AC193E">
              <w:rPr>
                <w:b/>
                <w:u w:val="single"/>
                <w:lang w:val="uk-UA"/>
              </w:rPr>
              <w:t xml:space="preserve"> із стоків, а також проста графіка.</w:t>
            </w:r>
          </w:p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Вимагаються. Усі ілюстрації будуть надані замовником.</w:t>
            </w:r>
          </w:p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 xml:space="preserve">Вимагаються. У замовника є конкретні вимоги до якості і кількості ілюстрацій (список вимог прикласти до </w:t>
            </w:r>
            <w:proofErr w:type="spellStart"/>
            <w:r w:rsidRPr="00AC193E">
              <w:rPr>
                <w:lang w:val="uk-UA"/>
              </w:rPr>
              <w:t>брифу</w:t>
            </w:r>
            <w:proofErr w:type="spellEnd"/>
            <w:r w:rsidRPr="00AC193E">
              <w:rPr>
                <w:lang w:val="uk-UA"/>
              </w:rPr>
              <w:t>). Замовник готовий сплатити цей вид робіт.</w:t>
            </w:r>
          </w:p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Вимагаються. Замовник хоче унікальну графіку на проект, проте не має конкретного уявлення про неї. Замовник готовий довірити це питання дизайнерові і сплатити цей вид робіт.</w:t>
            </w:r>
          </w:p>
        </w:tc>
      </w:tr>
      <w:tr w:rsidR="00EE5AFB" w:rsidRPr="00CB78B3" w:rsidTr="00EE5AFB">
        <w:trPr>
          <w:trHeight w:val="1725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Піктограми (іконки)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Іконки не потрібні</w:t>
            </w:r>
          </w:p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  <w:u w:val="single"/>
              </w:rPr>
            </w:pPr>
            <w:r w:rsidRPr="00AC193E">
              <w:rPr>
                <w:b/>
                <w:u w:val="single"/>
                <w:lang w:val="uk-UA"/>
              </w:rPr>
              <w:t>Іконки потрібні і будуть надані замовником</w:t>
            </w:r>
          </w:p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Іконки потрібні, і їх необхідно створити (вказати місце їх застосування в дизайні сайту, бажаний розмір, тематику, стиль, якщо є уявлення про них)</w:t>
            </w:r>
          </w:p>
        </w:tc>
      </w:tr>
      <w:tr w:rsidR="00EE5AFB" w:rsidRPr="00CB78B3" w:rsidTr="001F6538">
        <w:trPr>
          <w:trHeight w:val="70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Створення карти проїзду</w:t>
            </w:r>
          </w:p>
        </w:tc>
        <w:tc>
          <w:tcPr>
            <w:tcW w:w="0" w:type="auto"/>
          </w:tcPr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  <w:rPr>
                <w:b/>
              </w:rPr>
            </w:pPr>
            <w:r w:rsidRPr="00AC193E">
              <w:rPr>
                <w:b/>
                <w:lang w:val="uk-UA"/>
              </w:rPr>
              <w:t>Вимагається</w:t>
            </w:r>
          </w:p>
          <w:p w:rsidR="00EE5AFB" w:rsidRPr="00CB78B3" w:rsidRDefault="00EE5AFB" w:rsidP="00EE5AFB">
            <w:pPr>
              <w:numPr>
                <w:ilvl w:val="0"/>
                <w:numId w:val="8"/>
              </w:numPr>
              <w:tabs>
                <w:tab w:val="left" w:pos="382"/>
              </w:tabs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Не вимагається</w:t>
            </w:r>
          </w:p>
        </w:tc>
      </w:tr>
      <w:tr w:rsidR="00EE5AFB" w:rsidRPr="00CB78B3" w:rsidTr="001F6538">
        <w:trPr>
          <w:trHeight w:val="228"/>
        </w:trPr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Особливі побажання по дизайну</w:t>
            </w:r>
          </w:p>
        </w:tc>
        <w:tc>
          <w:tcPr>
            <w:tcW w:w="0" w:type="auto"/>
          </w:tcPr>
          <w:p w:rsidR="00EE5AFB" w:rsidRPr="00CB78B3" w:rsidRDefault="00EE5AFB" w:rsidP="001F6538">
            <w:pPr>
              <w:spacing w:line="360" w:lineRule="auto"/>
              <w:contextualSpacing/>
              <w:jc w:val="both"/>
            </w:pPr>
          </w:p>
        </w:tc>
      </w:tr>
    </w:tbl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B78B3">
        <w:rPr>
          <w:b/>
          <w:sz w:val="28"/>
          <w:szCs w:val="28"/>
          <w:lang w:val="en-US"/>
        </w:rPr>
        <w:lastRenderedPageBreak/>
        <w:t>10</w:t>
      </w:r>
      <w:r w:rsidRPr="00CB78B3">
        <w:rPr>
          <w:b/>
          <w:sz w:val="28"/>
          <w:szCs w:val="28"/>
        </w:rPr>
        <w:t xml:space="preserve">. </w:t>
      </w:r>
      <w:r w:rsidRPr="00AC193E">
        <w:rPr>
          <w:b/>
          <w:sz w:val="28"/>
          <w:szCs w:val="28"/>
        </w:rPr>
        <w:t>Структура сторінок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4778"/>
      </w:tblGrid>
      <w:tr w:rsidR="00EE5AFB" w:rsidRPr="00FA7DBC" w:rsidTr="001F6538">
        <w:trPr>
          <w:trHeight w:val="70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Структура сайту (меню, підміню і так далі)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70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Блоки і елементи, обов'язково присутні на головній сторінці (перерахування, формат виводу)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263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Блоки і елементи, обов'язково присутні на внутрішніх сторінках (перерахування, формат)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88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Банери</w:t>
            </w:r>
          </w:p>
        </w:tc>
        <w:tc>
          <w:tcPr>
            <w:tcW w:w="0" w:type="auto"/>
          </w:tcPr>
          <w:p w:rsidR="00EE5AFB" w:rsidRPr="00FA7DBC" w:rsidRDefault="00EE5AFB" w:rsidP="00EE5AFB">
            <w:pPr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both"/>
              <w:rPr>
                <w:b/>
              </w:rPr>
            </w:pPr>
            <w:r w:rsidRPr="00AC193E">
              <w:rPr>
                <w:b/>
                <w:lang w:val="uk-UA"/>
              </w:rPr>
              <w:t>Банери на сторінках не плануються</w:t>
            </w:r>
          </w:p>
          <w:p w:rsidR="00EE5AFB" w:rsidRPr="00FA7DBC" w:rsidRDefault="00EE5AFB" w:rsidP="00EE5AFB">
            <w:pPr>
              <w:numPr>
                <w:ilvl w:val="0"/>
                <w:numId w:val="9"/>
              </w:numPr>
              <w:spacing w:line="360" w:lineRule="auto"/>
              <w:ind w:left="0" w:firstLine="0"/>
              <w:contextualSpacing/>
              <w:jc w:val="both"/>
            </w:pPr>
            <w:r w:rsidRPr="00AC193E">
              <w:rPr>
                <w:lang w:val="uk-UA"/>
              </w:rPr>
              <w:t>Плануються банери (вказати кількість, вимоги до розташування і розміри)</w:t>
            </w:r>
          </w:p>
        </w:tc>
      </w:tr>
    </w:tbl>
    <w:p w:rsidR="00EE5AFB" w:rsidRDefault="00EE5AFB" w:rsidP="00EE5AF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E5AFB" w:rsidRDefault="00EE5AFB" w:rsidP="00EE5A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78B3">
        <w:rPr>
          <w:b/>
          <w:sz w:val="28"/>
          <w:szCs w:val="28"/>
        </w:rPr>
        <w:t xml:space="preserve">11. </w:t>
      </w:r>
      <w:r w:rsidRPr="00AC193E">
        <w:rPr>
          <w:b/>
          <w:sz w:val="28"/>
        </w:rPr>
        <w:t>Модулі сайту</w:t>
      </w:r>
      <w:r w:rsidRPr="00AC193E">
        <w:t xml:space="preserve"> </w:t>
      </w:r>
      <w:r w:rsidRPr="00AC193E">
        <w:rPr>
          <w:sz w:val="28"/>
        </w:rPr>
        <w:t>(вибір необхідних функцій сайту)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1"/>
        <w:gridCol w:w="614"/>
        <w:gridCol w:w="3360"/>
      </w:tblGrid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AC193E" w:rsidRDefault="00EE5AFB" w:rsidP="001F6538">
            <w:pPr>
              <w:spacing w:line="360" w:lineRule="auto"/>
              <w:contextualSpacing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E5AFB" w:rsidRPr="00AC193E" w:rsidRDefault="00EE5AFB" w:rsidP="001F6538">
            <w:pPr>
              <w:spacing w:line="360" w:lineRule="auto"/>
              <w:contextualSpacing/>
              <w:jc w:val="both"/>
              <w:rPr>
                <w:lang w:val="uk-UA"/>
              </w:rPr>
            </w:pPr>
          </w:p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 ні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Приклади виконання (якщо є; адреси сайтів)</w:t>
            </w: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Пошук по сайту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Пошук по каталогу товарів і послуг із завданням параметрів (розширений пошук)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Інформаційні блоки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proofErr w:type="spellStart"/>
            <w:r w:rsidRPr="00AC193E">
              <w:rPr>
                <w:lang w:val="uk-UA"/>
              </w:rPr>
              <w:t>Веб-форми</w:t>
            </w:r>
            <w:proofErr w:type="spellEnd"/>
            <w:r w:rsidRPr="00AC193E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Форуми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Підписка, розсилка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Голосування (Опитування)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proofErr w:type="spellStart"/>
            <w:r w:rsidRPr="00AC193E">
              <w:rPr>
                <w:lang w:val="uk-UA"/>
              </w:rPr>
              <w:t>Блоги</w:t>
            </w:r>
            <w:proofErr w:type="spellEnd"/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Фотогалерея / </w:t>
            </w:r>
            <w:proofErr w:type="spellStart"/>
            <w:r w:rsidRPr="00AC193E">
              <w:rPr>
                <w:lang w:val="uk-UA"/>
              </w:rPr>
              <w:t>портфоліо</w:t>
            </w:r>
            <w:proofErr w:type="spellEnd"/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Захист форм картинкою (</w:t>
            </w:r>
            <w:proofErr w:type="spellStart"/>
            <w:r w:rsidRPr="00AC193E">
              <w:rPr>
                <w:lang w:val="uk-UA"/>
              </w:rPr>
              <w:t>captcha</w:t>
            </w:r>
            <w:proofErr w:type="spellEnd"/>
            <w:r w:rsidRPr="00AC193E">
              <w:rPr>
                <w:lang w:val="uk-UA"/>
              </w:rPr>
              <w:t>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Реклама (управління банерами)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8A7969">
            <w:pPr>
              <w:spacing w:line="360" w:lineRule="auto"/>
              <w:contextualSpacing/>
              <w:jc w:val="both"/>
            </w:pPr>
            <w:proofErr w:type="spellStart"/>
            <w:r w:rsidRPr="00AC193E">
              <w:rPr>
                <w:lang w:val="uk-UA"/>
              </w:rPr>
              <w:t>Техп</w:t>
            </w:r>
            <w:r w:rsidR="008A7969">
              <w:rPr>
                <w:lang w:val="uk-UA"/>
              </w:rPr>
              <w:t>ідтримка</w:t>
            </w:r>
            <w:proofErr w:type="spellEnd"/>
            <w:r w:rsidRPr="00AC193E">
              <w:rPr>
                <w:lang w:val="uk-UA"/>
              </w:rPr>
              <w:t xml:space="preserve"> (</w:t>
            </w:r>
            <w:proofErr w:type="spellStart"/>
            <w:r w:rsidRPr="00AC193E">
              <w:rPr>
                <w:lang w:val="uk-UA"/>
              </w:rPr>
              <w:t>онлайн</w:t>
            </w:r>
            <w:proofErr w:type="spellEnd"/>
            <w:r w:rsidRPr="00AC193E">
              <w:rPr>
                <w:lang w:val="uk-UA"/>
              </w:rPr>
              <w:t xml:space="preserve"> консультації)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 xml:space="preserve">Каталог товарів 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3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proofErr w:type="spellStart"/>
            <w:r w:rsidRPr="00AC193E">
              <w:rPr>
                <w:lang w:val="uk-UA"/>
              </w:rPr>
              <w:t>Інтернет-магазин</w:t>
            </w:r>
            <w:proofErr w:type="spellEnd"/>
            <w:r w:rsidRPr="00AC193E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219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Хмара тегів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09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Управління посиланнями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Так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  <w:tr w:rsidR="00EE5AFB" w:rsidRPr="00FA7DBC" w:rsidTr="001F6538">
        <w:trPr>
          <w:trHeight w:val="177"/>
        </w:trPr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  <w:r w:rsidRPr="00AC193E">
              <w:rPr>
                <w:lang w:val="uk-UA"/>
              </w:rPr>
              <w:t>Інші (вказати)</w:t>
            </w: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</w:tcPr>
          <w:p w:rsidR="00EE5AFB" w:rsidRPr="00FA7DBC" w:rsidRDefault="00EE5AFB" w:rsidP="001F6538">
            <w:pPr>
              <w:spacing w:line="360" w:lineRule="auto"/>
              <w:contextualSpacing/>
              <w:jc w:val="both"/>
            </w:pPr>
          </w:p>
        </w:tc>
      </w:tr>
    </w:tbl>
    <w:p w:rsidR="00EE5AFB" w:rsidRPr="00CB78B3" w:rsidRDefault="00EE5AFB" w:rsidP="00EE5AF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E5AFB" w:rsidRPr="00CB78B3" w:rsidRDefault="00EE5AFB" w:rsidP="00EE5AFB">
      <w:pPr>
        <w:spacing w:line="360" w:lineRule="auto"/>
        <w:ind w:firstLine="709"/>
        <w:contextualSpacing/>
        <w:jc w:val="both"/>
        <w:rPr>
          <w:color w:val="1F497D"/>
          <w:sz w:val="28"/>
          <w:szCs w:val="28"/>
        </w:rPr>
      </w:pPr>
      <w:r w:rsidRPr="00AC193E">
        <w:rPr>
          <w:sz w:val="28"/>
        </w:rPr>
        <w:t>Література:</w:t>
      </w:r>
      <w:r w:rsidRPr="00AC193E">
        <w:t xml:space="preserve"> </w:t>
      </w:r>
      <w:r w:rsidRPr="00AC193E">
        <w:rPr>
          <w:color w:val="000000" w:themeColor="text1"/>
          <w:sz w:val="28"/>
        </w:rPr>
        <w:t>http://www.introweb.ru/inews/design/news 9729.php</w:t>
      </w:r>
    </w:p>
    <w:p w:rsidR="00503832" w:rsidRDefault="00503832"/>
    <w:sectPr w:rsidR="00503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82A"/>
    <w:multiLevelType w:val="hybridMultilevel"/>
    <w:tmpl w:val="F1A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1016"/>
    <w:multiLevelType w:val="multilevel"/>
    <w:tmpl w:val="B0B00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A2F3F37"/>
    <w:multiLevelType w:val="hybridMultilevel"/>
    <w:tmpl w:val="315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939"/>
    <w:multiLevelType w:val="hybridMultilevel"/>
    <w:tmpl w:val="18B2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C3143"/>
    <w:multiLevelType w:val="hybridMultilevel"/>
    <w:tmpl w:val="2D50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34E8"/>
    <w:multiLevelType w:val="hybridMultilevel"/>
    <w:tmpl w:val="D2BC0828"/>
    <w:lvl w:ilvl="0" w:tplc="893EAF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713D"/>
    <w:multiLevelType w:val="hybridMultilevel"/>
    <w:tmpl w:val="2ED03CFE"/>
    <w:lvl w:ilvl="0" w:tplc="D3F4C74C">
      <w:start w:val="6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31F6712F"/>
    <w:multiLevelType w:val="hybridMultilevel"/>
    <w:tmpl w:val="E7D8076E"/>
    <w:lvl w:ilvl="0" w:tplc="C3E6E97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4153FB4"/>
    <w:multiLevelType w:val="hybridMultilevel"/>
    <w:tmpl w:val="3D88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224A"/>
    <w:multiLevelType w:val="hybridMultilevel"/>
    <w:tmpl w:val="6D829610"/>
    <w:lvl w:ilvl="0" w:tplc="DD18956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841B8D"/>
    <w:multiLevelType w:val="hybridMultilevel"/>
    <w:tmpl w:val="488A359E"/>
    <w:lvl w:ilvl="0" w:tplc="893EAF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7B3575"/>
    <w:multiLevelType w:val="hybridMultilevel"/>
    <w:tmpl w:val="25686BDC"/>
    <w:lvl w:ilvl="0" w:tplc="DD18956A">
      <w:start w:val="1"/>
      <w:numFmt w:val="bullet"/>
      <w:lvlText w:val="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D4315"/>
    <w:multiLevelType w:val="hybridMultilevel"/>
    <w:tmpl w:val="9CB0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55D61"/>
    <w:multiLevelType w:val="hybridMultilevel"/>
    <w:tmpl w:val="3B4E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771F8"/>
    <w:multiLevelType w:val="hybridMultilevel"/>
    <w:tmpl w:val="1126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507A2"/>
    <w:multiLevelType w:val="hybridMultilevel"/>
    <w:tmpl w:val="296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90CC1"/>
    <w:multiLevelType w:val="hybridMultilevel"/>
    <w:tmpl w:val="15BE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72283"/>
    <w:multiLevelType w:val="hybridMultilevel"/>
    <w:tmpl w:val="7792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6114D"/>
    <w:multiLevelType w:val="hybridMultilevel"/>
    <w:tmpl w:val="C9F8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D7F20"/>
    <w:multiLevelType w:val="hybridMultilevel"/>
    <w:tmpl w:val="6CE61B0C"/>
    <w:lvl w:ilvl="0" w:tplc="DD1895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015CD"/>
    <w:multiLevelType w:val="hybridMultilevel"/>
    <w:tmpl w:val="F81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30201"/>
    <w:multiLevelType w:val="hybridMultilevel"/>
    <w:tmpl w:val="3EE0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8"/>
  </w:num>
  <w:num w:numId="11">
    <w:abstractNumId w:val="17"/>
  </w:num>
  <w:num w:numId="12">
    <w:abstractNumId w:val="8"/>
  </w:num>
  <w:num w:numId="13">
    <w:abstractNumId w:val="21"/>
  </w:num>
  <w:num w:numId="14">
    <w:abstractNumId w:val="0"/>
  </w:num>
  <w:num w:numId="15">
    <w:abstractNumId w:val="7"/>
  </w:num>
  <w:num w:numId="16">
    <w:abstractNumId w:val="10"/>
  </w:num>
  <w:num w:numId="17">
    <w:abstractNumId w:val="5"/>
  </w:num>
  <w:num w:numId="18">
    <w:abstractNumId w:val="6"/>
  </w:num>
  <w:num w:numId="19">
    <w:abstractNumId w:val="1"/>
  </w:num>
  <w:num w:numId="20">
    <w:abstractNumId w:val="1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FB"/>
    <w:rsid w:val="00503832"/>
    <w:rsid w:val="008A7969"/>
    <w:rsid w:val="00E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4715</Words>
  <Characters>2688</Characters>
  <Application>Microsoft Office Word</Application>
  <DocSecurity>0</DocSecurity>
  <Lines>22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2015-03-02T05:01:00Z</dcterms:created>
  <dcterms:modified xsi:type="dcterms:W3CDTF">2015-03-02T05:07:00Z</dcterms:modified>
</cp:coreProperties>
</file>